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80" w:rsidRDefault="003A5A80" w:rsidP="003A5A80">
      <w:r>
        <w:fldChar w:fldCharType="begin" w:fldLock="1"/>
      </w:r>
      <w:r w:rsidRPr="00855205">
        <w:instrText xml:space="preserve"> mitP0 BLANCO \* MERGEFORMAT </w:instrText>
      </w:r>
      <w:r>
        <w:fldChar w:fldCharType="end"/>
      </w:r>
    </w:p>
    <w:p w:rsidR="003A5A80" w:rsidRDefault="003A5A80" w:rsidP="003A5A80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03"/>
        <w:gridCol w:w="3419"/>
        <w:gridCol w:w="834"/>
        <w:gridCol w:w="675"/>
        <w:gridCol w:w="209"/>
        <w:gridCol w:w="2660"/>
      </w:tblGrid>
      <w:tr w:rsidR="003A5A80" w:rsidTr="00053C6E">
        <w:tc>
          <w:tcPr>
            <w:tcW w:w="6024" w:type="dxa"/>
            <w:gridSpan w:val="4"/>
          </w:tcPr>
          <w:p w:rsidR="003A5A80" w:rsidRPr="00891EAA" w:rsidRDefault="003A5A80" w:rsidP="00053C6E">
            <w:pPr>
              <w:rPr>
                <w:rFonts w:cs="Arial"/>
                <w:b/>
              </w:rPr>
            </w:pPr>
            <w:r w:rsidRPr="00891EAA">
              <w:rPr>
                <w:b/>
              </w:rPr>
              <w:fldChar w:fldCharType="begin" w:fldLock="1"/>
            </w:r>
            <w:r w:rsidRPr="00891EAA">
              <w:rPr>
                <w:b/>
              </w:rPr>
              <w:instrText xml:space="preserve"> mitVV VV601A2484B5AB4AFD86EEF6DFB54F8ED9 \* MERGEFORMAT</w:instrText>
            </w:r>
            <w:r w:rsidRPr="00891EAA">
              <w:rPr>
                <w:b/>
              </w:rPr>
              <w:fldChar w:fldCharType="end"/>
            </w:r>
          </w:p>
          <w:p w:rsidR="00186610" w:rsidRPr="002C0509" w:rsidRDefault="00186610" w:rsidP="00186610">
            <w:r w:rsidRPr="002C0509">
              <w:t>GR Cocensus</w:t>
            </w:r>
          </w:p>
          <w:p w:rsidR="00186610" w:rsidRPr="001B5B1C" w:rsidRDefault="00186610" w:rsidP="00186610">
            <w:r w:rsidRPr="001B5B1C">
              <w:t>t.a.v. het (dagelijks) bestuur</w:t>
            </w:r>
          </w:p>
          <w:p w:rsidR="00186610" w:rsidRPr="001B5B1C" w:rsidRDefault="00186610" w:rsidP="00186610">
            <w:r w:rsidRPr="001B5B1C">
              <w:t>Postbus 37</w:t>
            </w:r>
          </w:p>
          <w:p w:rsidR="00186610" w:rsidRDefault="00186610" w:rsidP="00186610">
            <w:r w:rsidRPr="001B5B1C">
              <w:t>1967</w:t>
            </w:r>
            <w:r>
              <w:t xml:space="preserve"> </w:t>
            </w:r>
            <w:r w:rsidRPr="001B5B1C">
              <w:t>DD Heemskerk</w:t>
            </w:r>
            <w:r>
              <w:t xml:space="preserve"> </w:t>
            </w:r>
            <w:r>
              <w:fldChar w:fldCharType="begin" w:fldLock="1"/>
            </w:r>
            <w:r w:rsidRPr="00255BCD">
              <w:instrText xml:space="preserve"> mitVV VVA5996691596D294E966F9F201E2816FB \* MERGEFORMAT </w:instrText>
            </w:r>
            <w:r>
              <w:fldChar w:fldCharType="end"/>
            </w:r>
            <w:r>
              <w:fldChar w:fldCharType="begin" w:fldLock="1"/>
            </w:r>
            <w:r w:rsidRPr="00255BCD">
              <w:instrText xml:space="preserve"> mitVV VV06B33F12F0014340B0F68040FA8388F5 \* MERGEFORMAT </w:instrText>
            </w:r>
            <w:r>
              <w:fldChar w:fldCharType="end"/>
            </w:r>
            <w:r>
              <w:fldChar w:fldCharType="begin" w:fldLock="1"/>
            </w:r>
            <w:r w:rsidRPr="00255BCD">
              <w:instrText xml:space="preserve"> mitVV VV248E19A1088DF148A652A9002C5C22B0 </w:instrText>
            </w:r>
            <w:r>
              <w:instrText xml:space="preserve">\eb </w:instrText>
            </w:r>
            <w:r w:rsidRPr="00255BCD">
              <w:instrText xml:space="preserve">\* MERGEFORMAT </w:instrText>
            </w:r>
            <w:r>
              <w:fldChar w:fldCharType="end"/>
            </w:r>
          </w:p>
          <w:p w:rsidR="003A5A80" w:rsidRDefault="003A5A80" w:rsidP="00053C6E">
            <w:r>
              <w:fldChar w:fldCharType="begin" w:fldLock="1"/>
            </w:r>
            <w:r w:rsidRPr="00255BCD">
              <w:instrText xml:space="preserve"> mitVV VVA5996691596D294E966F9F201E2816FB \* MERGEFORMAT </w:instrText>
            </w:r>
            <w:r>
              <w:fldChar w:fldCharType="end"/>
            </w:r>
            <w:r>
              <w:fldChar w:fldCharType="begin" w:fldLock="1"/>
            </w:r>
            <w:r w:rsidRPr="00255BCD">
              <w:instrText xml:space="preserve"> mitVV VV06B33F12F0014340B0F68040FA8388F5 \* MERGEFORMAT </w:instrText>
            </w:r>
            <w:r>
              <w:fldChar w:fldCharType="end"/>
            </w:r>
            <w:r>
              <w:fldChar w:fldCharType="begin" w:fldLock="1"/>
            </w:r>
            <w:r w:rsidRPr="00255BCD">
              <w:instrText xml:space="preserve"> mitVV VV248E19A1088DF148A652A9002C5C22B0 </w:instrText>
            </w:r>
            <w:r>
              <w:instrText xml:space="preserve">\eb </w:instrText>
            </w:r>
            <w:r w:rsidRPr="00255BCD">
              <w:instrText xml:space="preserve">\* MERGEFORMAT </w:instrText>
            </w:r>
            <w:r>
              <w:fldChar w:fldCharType="end"/>
            </w:r>
          </w:p>
          <w:p w:rsidR="003A5A80" w:rsidRPr="00E46EE2" w:rsidRDefault="003A5A80" w:rsidP="00053C6E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</w:tcPr>
          <w:p w:rsidR="003A5A80" w:rsidRDefault="003A5A80" w:rsidP="00053C6E">
            <w:pPr>
              <w:rPr>
                <w:color w:val="FFFFFF"/>
                <w:sz w:val="18"/>
                <w:szCs w:val="18"/>
              </w:rPr>
            </w:pPr>
            <w:r w:rsidRPr="000F6744">
              <w:rPr>
                <w:color w:val="FFFFFF"/>
                <w:sz w:val="18"/>
                <w:szCs w:val="18"/>
              </w:rPr>
              <w:fldChar w:fldCharType="begin" w:fldLock="1"/>
            </w:r>
            <w:r w:rsidRPr="000F6744">
              <w:rPr>
                <w:color w:val="FFFFFF"/>
                <w:sz w:val="18"/>
                <w:szCs w:val="18"/>
              </w:rPr>
              <w:instrText xml:space="preserve"> mitVV VV5FA45530B1FA48ADA3A4C03765D4EBA5 \* MERGEFORMAT</w:instrText>
            </w:r>
            <w:r w:rsidRPr="000F6744">
              <w:rPr>
                <w:color w:val="FFFFFF"/>
                <w:sz w:val="18"/>
                <w:szCs w:val="18"/>
              </w:rPr>
              <w:fldChar w:fldCharType="separate"/>
            </w:r>
            <w:r>
              <w:rPr>
                <w:color w:val="FFFFFF"/>
                <w:sz w:val="18"/>
                <w:szCs w:val="18"/>
              </w:rPr>
              <w:t>ALG 51</w:t>
            </w:r>
            <w:r w:rsidRPr="000F6744">
              <w:rPr>
                <w:color w:val="FFFFFF"/>
                <w:sz w:val="18"/>
                <w:szCs w:val="18"/>
              </w:rPr>
              <w:fldChar w:fldCharType="end"/>
            </w:r>
          </w:p>
          <w:p w:rsidR="003A5A80" w:rsidRPr="00BE1C8B" w:rsidRDefault="003A5A80" w:rsidP="00053C6E">
            <w:pPr>
              <w:rPr>
                <w:rFonts w:ascii="Z: 3of 9 BarCode" w:hAnsi="Z: 3of 9 BarCode" w:cs="Arial"/>
                <w:color w:val="FFFFFF"/>
                <w:sz w:val="16"/>
                <w:szCs w:val="16"/>
              </w:rPr>
            </w:pPr>
            <w:r w:rsidRPr="00BE1C8B">
              <w:rPr>
                <w:color w:val="FFFFFF"/>
                <w:sz w:val="16"/>
                <w:szCs w:val="16"/>
              </w:rPr>
              <w:fldChar w:fldCharType="begin" w:fldLock="1"/>
            </w:r>
            <w:r w:rsidRPr="00BE1C8B">
              <w:rPr>
                <w:color w:val="FFFFFF"/>
                <w:sz w:val="16"/>
                <w:szCs w:val="16"/>
              </w:rPr>
              <w:instrText xml:space="preserve"> mitVV VV024318A203E24E1E82D18C5C4028DE7D \* MERGEFORMAT</w:instrText>
            </w:r>
            <w:r w:rsidRPr="00BE1C8B">
              <w:rPr>
                <w:color w:val="FFFFFF"/>
                <w:sz w:val="16"/>
                <w:szCs w:val="16"/>
              </w:rPr>
              <w:fldChar w:fldCharType="end"/>
            </w:r>
          </w:p>
        </w:tc>
      </w:tr>
      <w:tr w:rsidR="003A5A80" w:rsidTr="00053C6E">
        <w:trPr>
          <w:trHeight w:hRule="exact" w:val="992"/>
        </w:trPr>
        <w:tc>
          <w:tcPr>
            <w:tcW w:w="6024" w:type="dxa"/>
            <w:gridSpan w:val="4"/>
          </w:tcPr>
          <w:p w:rsidR="003A5A80" w:rsidRPr="001B7D7B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1B7D7B">
              <w:rPr>
                <w:rFonts w:cs="Arial"/>
                <w:color w:val="FFFFFF"/>
                <w:sz w:val="18"/>
                <w:szCs w:val="18"/>
              </w:rPr>
              <w:instrText xml:space="preserve"> mitVV VVFA89D2C3ABCE4A44B7016AF1127B2097 \* MERGEFORMAT </w:instrText>
            </w: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>INHOUD</w:t>
            </w:r>
            <w:r w:rsidRPr="001B7D7B"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3"/>
          </w:tcPr>
          <w:p w:rsidR="003A5A80" w:rsidRPr="00EF57CF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 w:rsidRPr="00EF57CF"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EF57CF">
              <w:rPr>
                <w:rFonts w:cs="Arial"/>
                <w:color w:val="FFFFFF"/>
                <w:sz w:val="18"/>
                <w:szCs w:val="18"/>
              </w:rPr>
              <w:instrText xml:space="preserve"> mitVV VVF997874C886BE7449A7B92CA32D947DA \* MERGEFORMAT </w:instrText>
            </w:r>
            <w:r w:rsidRPr="00EF57CF"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:rsidR="003A5A80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214CC6">
              <w:rPr>
                <w:rFonts w:cs="Arial"/>
                <w:color w:val="FFFFFF"/>
                <w:sz w:val="18"/>
                <w:szCs w:val="18"/>
              </w:rPr>
              <w:instrText xml:space="preserve"> mitVV VV389736943C1141DCBDBDA8FEB8795321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:rsidR="003A5A80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214CC6">
              <w:rPr>
                <w:rFonts w:cs="Arial"/>
                <w:color w:val="FFFFFF"/>
                <w:sz w:val="18"/>
                <w:szCs w:val="18"/>
              </w:rPr>
              <w:instrText xml:space="preserve"> mitVV VVB3BEF5AB42021741A03A7A80F8BC662A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  <w:p w:rsidR="003A5A80" w:rsidRPr="00190CB4" w:rsidRDefault="003A5A80" w:rsidP="00053C6E">
            <w:pPr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fldChar w:fldCharType="begin" w:fldLock="1"/>
            </w:r>
            <w:r w:rsidRPr="00543696">
              <w:rPr>
                <w:rFonts w:cs="Arial"/>
                <w:color w:val="FFFFFF"/>
                <w:sz w:val="18"/>
                <w:szCs w:val="18"/>
              </w:rPr>
              <w:instrText xml:space="preserve"> mitVV VV7BD78A9A391B10479DB9600B5C20E18F \* MERGEFORMAT </w:instrTex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>uitgaand</w:t>
            </w:r>
            <w:r>
              <w:rPr>
                <w:rFonts w:cs="Arial"/>
                <w:color w:val="FFFFFF"/>
                <w:sz w:val="18"/>
                <w:szCs w:val="18"/>
              </w:rPr>
              <w:fldChar w:fldCharType="end"/>
            </w:r>
          </w:p>
        </w:tc>
      </w:tr>
      <w:tr w:rsidR="003A5A80" w:rsidTr="00053C6E">
        <w:trPr>
          <w:cantSplit/>
        </w:trPr>
        <w:tc>
          <w:tcPr>
            <w:tcW w:w="1568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Domein</w:t>
            </w:r>
          </w:p>
        </w:tc>
        <w:tc>
          <w:tcPr>
            <w:tcW w:w="203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:rsidR="003A5A80" w:rsidRDefault="002F7F4B" w:rsidP="002F7F4B">
            <w:pPr>
              <w:pStyle w:val="StandaardKlein"/>
            </w:pPr>
            <w:r w:rsidRPr="007E6A1E">
              <w:rPr>
                <w:highlight w:val="black"/>
              </w:rPr>
              <w:t>088 909 XXXX</w:t>
            </w:r>
          </w:p>
        </w:tc>
        <w:tc>
          <w:tcPr>
            <w:tcW w:w="1509" w:type="dxa"/>
            <w:gridSpan w:val="2"/>
            <w:vAlign w:val="center"/>
          </w:tcPr>
          <w:p w:rsidR="003A5A80" w:rsidRDefault="003A5A80" w:rsidP="00053C6E">
            <w:pPr>
              <w:pStyle w:val="StandaardKlein"/>
            </w:pPr>
            <w:r>
              <w:t>Ons kenmerk</w:t>
            </w:r>
          </w:p>
        </w:tc>
        <w:tc>
          <w:tcPr>
            <w:tcW w:w="209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</w:tr>
      <w:tr w:rsidR="003A5A80" w:rsidTr="00053C6E">
        <w:trPr>
          <w:cantSplit/>
        </w:trPr>
        <w:tc>
          <w:tcPr>
            <w:tcW w:w="1568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Team</w:t>
            </w:r>
          </w:p>
        </w:tc>
        <w:tc>
          <w:tcPr>
            <w:tcW w:w="203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:rsidR="003A5A80" w:rsidRDefault="002F7F4B" w:rsidP="002F7F4B">
            <w:pPr>
              <w:pStyle w:val="StandaardKlein"/>
            </w:pPr>
            <w:r w:rsidRPr="007E6A1E">
              <w:rPr>
                <w:highlight w:val="black"/>
              </w:rPr>
              <w:t>088 909 XXXX</w:t>
            </w:r>
          </w:p>
        </w:tc>
        <w:tc>
          <w:tcPr>
            <w:tcW w:w="1509" w:type="dxa"/>
            <w:gridSpan w:val="2"/>
            <w:vAlign w:val="center"/>
          </w:tcPr>
          <w:p w:rsidR="003A5A80" w:rsidRDefault="003A5A80" w:rsidP="00053C6E">
            <w:pPr>
              <w:pStyle w:val="StandaardKlein"/>
            </w:pPr>
            <w:r>
              <w:t>Zaaknummer</w:t>
            </w:r>
          </w:p>
        </w:tc>
        <w:tc>
          <w:tcPr>
            <w:tcW w:w="209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fldChar w:fldCharType="begin" w:fldLock="1"/>
            </w:r>
            <w:r w:rsidRPr="00320EFD">
              <w:instrText xml:space="preserve"> mitVV VV780724453F1E49C2BED4DE20697274B4 \* MERGEFORMAT </w:instrText>
            </w:r>
            <w:r>
              <w:fldChar w:fldCharType="end"/>
            </w:r>
            <w:bookmarkStart w:id="0" w:name="zaak"/>
            <w:bookmarkEnd w:id="0"/>
          </w:p>
        </w:tc>
      </w:tr>
      <w:tr w:rsidR="003A5A80" w:rsidTr="005019A1">
        <w:trPr>
          <w:cantSplit/>
          <w:trHeight w:val="136"/>
        </w:trPr>
        <w:tc>
          <w:tcPr>
            <w:tcW w:w="1568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Contactpersoon</w:t>
            </w:r>
          </w:p>
        </w:tc>
        <w:tc>
          <w:tcPr>
            <w:tcW w:w="203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:rsidR="003A5A80" w:rsidRDefault="002F7F4B" w:rsidP="002F7F4B">
            <w:pPr>
              <w:pStyle w:val="StandaardKlein"/>
            </w:pPr>
            <w:r w:rsidRPr="007E6A1E">
              <w:rPr>
                <w:highlight w:val="black"/>
              </w:rPr>
              <w:t>088 909 XXXX</w:t>
            </w:r>
          </w:p>
        </w:tc>
        <w:tc>
          <w:tcPr>
            <w:tcW w:w="1509" w:type="dxa"/>
            <w:gridSpan w:val="2"/>
            <w:vAlign w:val="center"/>
          </w:tcPr>
          <w:p w:rsidR="003A5A80" w:rsidRDefault="003A5A80" w:rsidP="00053C6E">
            <w:pPr>
              <w:pStyle w:val="StandaardKlein"/>
            </w:pPr>
            <w:r>
              <w:t>Uw brief van</w:t>
            </w:r>
          </w:p>
        </w:tc>
        <w:tc>
          <w:tcPr>
            <w:tcW w:w="209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fldChar w:fldCharType="begin" w:fldLock="1"/>
            </w:r>
            <w:r w:rsidRPr="00E914D8">
              <w:instrText xml:space="preserve"> mitVV VVFD7AC16308B5DB4CABCDFDC68DA6FA14 \* MERGEFORMAT </w:instrText>
            </w:r>
            <w:r>
              <w:fldChar w:fldCharType="end"/>
            </w:r>
          </w:p>
        </w:tc>
      </w:tr>
      <w:tr w:rsidR="003A5A80" w:rsidTr="00053C6E">
        <w:trPr>
          <w:cantSplit/>
        </w:trPr>
        <w:tc>
          <w:tcPr>
            <w:tcW w:w="1568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  <w:tc>
          <w:tcPr>
            <w:tcW w:w="203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  <w:tc>
          <w:tcPr>
            <w:tcW w:w="3419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  <w:tc>
          <w:tcPr>
            <w:tcW w:w="1509" w:type="dxa"/>
            <w:gridSpan w:val="2"/>
            <w:vAlign w:val="center"/>
          </w:tcPr>
          <w:p w:rsidR="003A5A80" w:rsidRDefault="003A5A80" w:rsidP="00053C6E">
            <w:pPr>
              <w:pStyle w:val="StandaardKlein"/>
            </w:pPr>
            <w:r>
              <w:t>Uw kenmerk</w:t>
            </w:r>
          </w:p>
        </w:tc>
        <w:tc>
          <w:tcPr>
            <w:tcW w:w="209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fldChar w:fldCharType="begin" w:fldLock="1"/>
            </w:r>
            <w:r w:rsidRPr="00E914D8">
              <w:instrText xml:space="preserve"> mitVV VV2C2261681C6A61489BB6CD94649057C8 \* MERGEFORMAT </w:instrText>
            </w:r>
            <w:r>
              <w:fldChar w:fldCharType="end"/>
            </w:r>
          </w:p>
        </w:tc>
      </w:tr>
      <w:tr w:rsidR="003A5A80" w:rsidTr="00053C6E">
        <w:trPr>
          <w:cantSplit/>
          <w:trHeight w:val="203"/>
        </w:trPr>
        <w:tc>
          <w:tcPr>
            <w:tcW w:w="1568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Bijlage(n)</w:t>
            </w:r>
          </w:p>
        </w:tc>
        <w:tc>
          <w:tcPr>
            <w:tcW w:w="203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3419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fldChar w:fldCharType="begin" w:fldLock="1"/>
            </w:r>
            <w:r w:rsidRPr="003F1712">
              <w:instrText xml:space="preserve"> mitVV VVDCC0EA0CE0387E44966F4D02F0F13A48 \* MERGEFORMAT </w:instrText>
            </w:r>
            <w:r>
              <w:fldChar w:fldCharType="separate"/>
            </w:r>
            <w:r>
              <w:rPr>
                <w:bCs/>
              </w:rPr>
              <w:t>-</w:t>
            </w:r>
            <w:r>
              <w:fldChar w:fldCharType="end"/>
            </w:r>
          </w:p>
        </w:tc>
        <w:tc>
          <w:tcPr>
            <w:tcW w:w="1509" w:type="dxa"/>
            <w:gridSpan w:val="2"/>
            <w:vAlign w:val="center"/>
          </w:tcPr>
          <w:p w:rsidR="003A5A80" w:rsidRDefault="003A5A80" w:rsidP="00053C6E">
            <w:pPr>
              <w:pStyle w:val="StandaardKlein"/>
            </w:pPr>
            <w:r>
              <w:t>Verzenddatum</w:t>
            </w:r>
          </w:p>
        </w:tc>
        <w:tc>
          <w:tcPr>
            <w:tcW w:w="209" w:type="dxa"/>
            <w:vAlign w:val="center"/>
          </w:tcPr>
          <w:p w:rsidR="003A5A80" w:rsidRDefault="003A5A80" w:rsidP="00053C6E">
            <w:pPr>
              <w:pStyle w:val="StandaardKlein"/>
            </w:pPr>
            <w:r>
              <w:t>:</w:t>
            </w:r>
          </w:p>
        </w:tc>
        <w:tc>
          <w:tcPr>
            <w:tcW w:w="2660" w:type="dxa"/>
            <w:vAlign w:val="center"/>
          </w:tcPr>
          <w:p w:rsidR="003A5A80" w:rsidRDefault="003A5A80" w:rsidP="00053C6E">
            <w:pPr>
              <w:pStyle w:val="StandaardKlein"/>
            </w:pPr>
            <w:bookmarkStart w:id="1" w:name="datver"/>
            <w:bookmarkEnd w:id="1"/>
          </w:p>
        </w:tc>
      </w:tr>
      <w:tr w:rsidR="003A5A80" w:rsidTr="00053C6E">
        <w:trPr>
          <w:cantSplit/>
          <w:trHeight w:val="204"/>
        </w:trPr>
        <w:tc>
          <w:tcPr>
            <w:tcW w:w="1568" w:type="dxa"/>
            <w:vAlign w:val="center"/>
          </w:tcPr>
          <w:p w:rsidR="003A5A80" w:rsidRPr="00EF0B67" w:rsidRDefault="003A5A80" w:rsidP="00053C6E">
            <w:pPr>
              <w:pStyle w:val="StandaardKlein"/>
              <w:rPr>
                <w:color w:val="FFFFFF"/>
              </w:rPr>
            </w:pPr>
          </w:p>
        </w:tc>
        <w:tc>
          <w:tcPr>
            <w:tcW w:w="203" w:type="dxa"/>
            <w:vAlign w:val="center"/>
          </w:tcPr>
          <w:p w:rsidR="003A5A80" w:rsidRPr="00883D24" w:rsidRDefault="003A5A80" w:rsidP="00053C6E">
            <w:pPr>
              <w:pStyle w:val="StandaardKlein"/>
              <w:rPr>
                <w:color w:val="FFFFFF"/>
              </w:rPr>
            </w:pPr>
          </w:p>
        </w:tc>
        <w:tc>
          <w:tcPr>
            <w:tcW w:w="3419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  <w:tc>
          <w:tcPr>
            <w:tcW w:w="1509" w:type="dxa"/>
            <w:gridSpan w:val="2"/>
            <w:vAlign w:val="center"/>
          </w:tcPr>
          <w:p w:rsidR="003A5A80" w:rsidRDefault="003A5A80" w:rsidP="00053C6E">
            <w:pPr>
              <w:pStyle w:val="StandaardKlein"/>
            </w:pPr>
          </w:p>
        </w:tc>
        <w:tc>
          <w:tcPr>
            <w:tcW w:w="209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  <w:tc>
          <w:tcPr>
            <w:tcW w:w="2660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</w:tr>
      <w:tr w:rsidR="003A5A80" w:rsidTr="00053C6E">
        <w:trPr>
          <w:cantSplit/>
          <w:trHeight w:val="203"/>
        </w:trPr>
        <w:tc>
          <w:tcPr>
            <w:tcW w:w="1568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  <w:tc>
          <w:tcPr>
            <w:tcW w:w="203" w:type="dxa"/>
            <w:vAlign w:val="center"/>
          </w:tcPr>
          <w:p w:rsidR="003A5A80" w:rsidRDefault="003A5A80" w:rsidP="00053C6E">
            <w:pPr>
              <w:pStyle w:val="StandaardKlein"/>
            </w:pPr>
          </w:p>
        </w:tc>
        <w:tc>
          <w:tcPr>
            <w:tcW w:w="7797" w:type="dxa"/>
            <w:gridSpan w:val="5"/>
            <w:vAlign w:val="center"/>
          </w:tcPr>
          <w:p w:rsidR="003A5A80" w:rsidRDefault="003A5A80" w:rsidP="00053C6E">
            <w:pPr>
              <w:pStyle w:val="StandaardKlein"/>
            </w:pPr>
          </w:p>
        </w:tc>
      </w:tr>
      <w:tr w:rsidR="003A5A80" w:rsidTr="00053C6E">
        <w:trPr>
          <w:cantSplit/>
          <w:trHeight w:val="203"/>
        </w:trPr>
        <w:tc>
          <w:tcPr>
            <w:tcW w:w="1568" w:type="dxa"/>
            <w:vAlign w:val="center"/>
          </w:tcPr>
          <w:p w:rsidR="003A5A80" w:rsidRPr="00A74395" w:rsidRDefault="003A5A80" w:rsidP="00053C6E">
            <w:pPr>
              <w:rPr>
                <w:rFonts w:cs="Arial"/>
                <w:szCs w:val="22"/>
              </w:rPr>
            </w:pPr>
            <w:r w:rsidRPr="00A74395">
              <w:rPr>
                <w:rFonts w:cs="Arial"/>
                <w:szCs w:val="22"/>
              </w:rPr>
              <w:t>Onderwerp</w:t>
            </w:r>
          </w:p>
        </w:tc>
        <w:tc>
          <w:tcPr>
            <w:tcW w:w="203" w:type="dxa"/>
            <w:vAlign w:val="center"/>
          </w:tcPr>
          <w:p w:rsidR="003A5A80" w:rsidRPr="00A74395" w:rsidRDefault="003A5A80" w:rsidP="00053C6E">
            <w:pPr>
              <w:rPr>
                <w:rFonts w:cs="Arial"/>
                <w:szCs w:val="22"/>
              </w:rPr>
            </w:pPr>
            <w:r w:rsidRPr="00A74395">
              <w:rPr>
                <w:rFonts w:cs="Arial"/>
                <w:szCs w:val="22"/>
              </w:rPr>
              <w:t>:</w:t>
            </w:r>
          </w:p>
        </w:tc>
        <w:tc>
          <w:tcPr>
            <w:tcW w:w="7797" w:type="dxa"/>
            <w:gridSpan w:val="5"/>
            <w:vAlign w:val="center"/>
          </w:tcPr>
          <w:p w:rsidR="003A5A80" w:rsidRPr="00A74395" w:rsidRDefault="00787A87" w:rsidP="00D82CA8">
            <w:pPr>
              <w:rPr>
                <w:rFonts w:cs="Arial"/>
                <w:szCs w:val="22"/>
              </w:rPr>
            </w:pPr>
            <w:r>
              <w:t>Zienswijze bij de begroting 2023, de begrotingswijziging 2022 en de jaarstukken 2021 van de GR Cocensus</w:t>
            </w:r>
          </w:p>
        </w:tc>
      </w:tr>
    </w:tbl>
    <w:p w:rsidR="003A5A80" w:rsidRDefault="003A5A80" w:rsidP="003A5A80"/>
    <w:p w:rsidR="003A5A80" w:rsidRPr="00F01490" w:rsidRDefault="003A5A80" w:rsidP="003A5A80"/>
    <w:p w:rsidR="003A5A80" w:rsidRDefault="003A5A80" w:rsidP="003A5A80">
      <w:proofErr w:type="gramStart"/>
      <w:r>
        <w:t>Geacht</w:t>
      </w:r>
      <w:proofErr w:type="gramEnd"/>
      <w:r>
        <w:t xml:space="preserve"> bestuur, </w:t>
      </w:r>
    </w:p>
    <w:p w:rsidR="003A5A80" w:rsidRDefault="003A5A80" w:rsidP="003A5A80">
      <w:r>
        <w:t xml:space="preserve"> </w:t>
      </w:r>
    </w:p>
    <w:p w:rsidR="00787A87" w:rsidRPr="00787A87" w:rsidRDefault="00787A87" w:rsidP="00787A87">
      <w:pPr>
        <w:rPr>
          <w:szCs w:val="22"/>
        </w:rPr>
      </w:pPr>
      <w:r>
        <w:rPr>
          <w:szCs w:val="22"/>
        </w:rPr>
        <w:t>De gemeenteraad van Bergen</w:t>
      </w:r>
      <w:r w:rsidRPr="00787A87">
        <w:rPr>
          <w:szCs w:val="22"/>
        </w:rPr>
        <w:t xml:space="preserve"> heeft de </w:t>
      </w:r>
      <w:r w:rsidRPr="00787A87">
        <w:t>jaarrekening 2021, de begrotingswijziging 2022 en de begroting 2023</w:t>
      </w:r>
      <w:r w:rsidRPr="00787A87">
        <w:rPr>
          <w:szCs w:val="22"/>
        </w:rPr>
        <w:t xml:space="preserve"> behandeld in de raadsvergadering van </w:t>
      </w:r>
      <w:r>
        <w:rPr>
          <w:szCs w:val="22"/>
        </w:rPr>
        <w:t>2</w:t>
      </w:r>
      <w:bookmarkStart w:id="2" w:name="_GoBack"/>
      <w:bookmarkEnd w:id="2"/>
      <w:r w:rsidRPr="00787A87">
        <w:rPr>
          <w:szCs w:val="22"/>
        </w:rPr>
        <w:t xml:space="preserve"> juni jl. </w:t>
      </w:r>
      <w:proofErr w:type="gramStart"/>
      <w:r w:rsidRPr="00787A87">
        <w:rPr>
          <w:szCs w:val="22"/>
        </w:rPr>
        <w:t>Middels</w:t>
      </w:r>
      <w:proofErr w:type="gramEnd"/>
      <w:r w:rsidRPr="00787A87">
        <w:rPr>
          <w:szCs w:val="22"/>
        </w:rPr>
        <w:t xml:space="preserve"> deze brief informeren wij u dat de raad de volgende zienswijze heeft vastgesteld:</w:t>
      </w:r>
    </w:p>
    <w:p w:rsidR="00787A87" w:rsidRPr="00787A87" w:rsidRDefault="00787A87" w:rsidP="00787A87">
      <w:pPr>
        <w:tabs>
          <w:tab w:val="right" w:pos="9072"/>
        </w:tabs>
        <w:rPr>
          <w:szCs w:val="22"/>
        </w:rPr>
      </w:pPr>
    </w:p>
    <w:p w:rsidR="00787A87" w:rsidRPr="00787A87" w:rsidRDefault="00787A87" w:rsidP="00787A87">
      <w:pPr>
        <w:numPr>
          <w:ilvl w:val="0"/>
          <w:numId w:val="1"/>
        </w:numPr>
        <w:tabs>
          <w:tab w:val="right" w:pos="2040"/>
        </w:tabs>
        <w:contextualSpacing/>
        <w:rPr>
          <w:szCs w:val="22"/>
        </w:rPr>
      </w:pPr>
      <w:r w:rsidRPr="00787A87">
        <w:rPr>
          <w:szCs w:val="22"/>
        </w:rPr>
        <w:t xml:space="preserve">Een positieve zienswijze af te geven ten aanzien van de jaarstukken 2021 van de </w:t>
      </w:r>
    </w:p>
    <w:p w:rsidR="00787A87" w:rsidRPr="00787A87" w:rsidRDefault="00787A87" w:rsidP="00787A87">
      <w:pPr>
        <w:tabs>
          <w:tab w:val="right" w:pos="2040"/>
        </w:tabs>
        <w:ind w:left="720"/>
        <w:contextualSpacing/>
        <w:rPr>
          <w:szCs w:val="22"/>
        </w:rPr>
      </w:pPr>
      <w:r w:rsidRPr="00787A87">
        <w:rPr>
          <w:szCs w:val="22"/>
        </w:rPr>
        <w:t>GR Cocensus:</w:t>
      </w:r>
    </w:p>
    <w:p w:rsidR="00787A87" w:rsidRPr="00787A87" w:rsidRDefault="00787A87" w:rsidP="00787A87">
      <w:pPr>
        <w:tabs>
          <w:tab w:val="right" w:pos="2040"/>
        </w:tabs>
        <w:ind w:left="720"/>
        <w:contextualSpacing/>
        <w:rPr>
          <w:szCs w:val="22"/>
        </w:rPr>
      </w:pPr>
    </w:p>
    <w:p w:rsidR="00787A87" w:rsidRPr="00787A87" w:rsidRDefault="00787A87" w:rsidP="00787A87">
      <w:pPr>
        <w:numPr>
          <w:ilvl w:val="0"/>
          <w:numId w:val="1"/>
        </w:numPr>
        <w:tabs>
          <w:tab w:val="right" w:pos="2040"/>
        </w:tabs>
        <w:contextualSpacing/>
        <w:rPr>
          <w:szCs w:val="22"/>
        </w:rPr>
      </w:pPr>
      <w:r w:rsidRPr="00787A87">
        <w:rPr>
          <w:szCs w:val="22"/>
        </w:rPr>
        <w:t xml:space="preserve">Een positieve zienswijze af te geven ten aanzien van de begrotingswijziging 2022 van de GR Cocensus: </w:t>
      </w:r>
    </w:p>
    <w:p w:rsidR="00787A87" w:rsidRPr="00787A87" w:rsidRDefault="00787A87" w:rsidP="00787A87">
      <w:pPr>
        <w:tabs>
          <w:tab w:val="right" w:pos="2040"/>
        </w:tabs>
        <w:ind w:left="720"/>
        <w:contextualSpacing/>
        <w:rPr>
          <w:szCs w:val="22"/>
        </w:rPr>
      </w:pPr>
    </w:p>
    <w:p w:rsidR="00787A87" w:rsidRPr="00787A87" w:rsidRDefault="00787A87" w:rsidP="00787A87">
      <w:pPr>
        <w:numPr>
          <w:ilvl w:val="0"/>
          <w:numId w:val="1"/>
        </w:numPr>
        <w:tabs>
          <w:tab w:val="right" w:pos="2040"/>
        </w:tabs>
        <w:contextualSpacing/>
        <w:rPr>
          <w:szCs w:val="22"/>
        </w:rPr>
      </w:pPr>
      <w:r w:rsidRPr="00787A87">
        <w:rPr>
          <w:szCs w:val="22"/>
        </w:rPr>
        <w:t xml:space="preserve">Een positieve zienswijze af te geven ten aanzien van de begroting 2023 van de </w:t>
      </w:r>
    </w:p>
    <w:p w:rsidR="00787A87" w:rsidRPr="00787A87" w:rsidRDefault="00787A87" w:rsidP="00787A87">
      <w:pPr>
        <w:tabs>
          <w:tab w:val="right" w:pos="2040"/>
        </w:tabs>
        <w:ind w:left="720"/>
        <w:contextualSpacing/>
        <w:rPr>
          <w:szCs w:val="22"/>
        </w:rPr>
      </w:pPr>
      <w:r w:rsidRPr="00787A87">
        <w:rPr>
          <w:szCs w:val="22"/>
        </w:rPr>
        <w:t>GR Cocensus.</w:t>
      </w:r>
    </w:p>
    <w:p w:rsidR="00787A87" w:rsidRPr="00787A87" w:rsidRDefault="00787A87" w:rsidP="00787A87">
      <w:pPr>
        <w:tabs>
          <w:tab w:val="right" w:pos="2040"/>
        </w:tabs>
      </w:pPr>
    </w:p>
    <w:p w:rsidR="00787A87" w:rsidRPr="00787A87" w:rsidRDefault="00787A87" w:rsidP="00787A87">
      <w:r w:rsidRPr="00787A87">
        <w:rPr>
          <w:b/>
        </w:rPr>
        <w:t>Meer informatie</w:t>
      </w:r>
    </w:p>
    <w:p w:rsidR="002F7F4B" w:rsidRPr="002F7F4B" w:rsidRDefault="002F7F4B" w:rsidP="002F7F4B">
      <w:proofErr w:type="gramStart"/>
      <w:r w:rsidRPr="002F7F4B">
        <w:t>Heeft</w:t>
      </w:r>
      <w:proofErr w:type="gramEnd"/>
      <w:r w:rsidRPr="002F7F4B">
        <w:t xml:space="preserve"> u nog vragen, dan kunt u contact opnemen met </w:t>
      </w:r>
      <w:r>
        <w:rPr>
          <w:szCs w:val="22"/>
          <w:highlight w:val="black"/>
        </w:rPr>
        <w:t>&lt;NAA</w:t>
      </w:r>
      <w:r w:rsidRPr="002F7F4B">
        <w:rPr>
          <w:szCs w:val="22"/>
          <w:highlight w:val="black"/>
        </w:rPr>
        <w:t xml:space="preserve">  HA</w:t>
      </w:r>
      <w:r w:rsidRPr="002F7F4B">
        <w:rPr>
          <w:szCs w:val="22"/>
        </w:rPr>
        <w:t xml:space="preserve"> </w:t>
      </w:r>
      <w:r w:rsidRPr="002F7F4B">
        <w:t xml:space="preserve">van de afdeling </w:t>
      </w:r>
      <w:r w:rsidRPr="002F7F4B">
        <w:rPr>
          <w:highlight w:val="black"/>
        </w:rPr>
        <w:t>&lt;</w:t>
      </w:r>
      <w:r>
        <w:rPr>
          <w:highlight w:val="black"/>
        </w:rPr>
        <w:t xml:space="preserve">            </w:t>
      </w:r>
      <w:r w:rsidRPr="002F7F4B">
        <w:rPr>
          <w:highlight w:val="black"/>
        </w:rPr>
        <w:t>NA</w:t>
      </w:r>
      <w:r>
        <w:rPr>
          <w:highlight w:val="black"/>
        </w:rPr>
        <w:t xml:space="preserve">              </w:t>
      </w:r>
      <w:r w:rsidRPr="002F7F4B">
        <w:rPr>
          <w:highlight w:val="black"/>
        </w:rPr>
        <w:t xml:space="preserve">     </w:t>
      </w:r>
    </w:p>
    <w:p w:rsidR="003A5A80" w:rsidRDefault="002F7F4B" w:rsidP="002F7F4B">
      <w:r w:rsidRPr="002F7F4B">
        <w:t xml:space="preserve">Hij is bereikbaar op telefoonnummer </w:t>
      </w:r>
      <w:r w:rsidRPr="002F7F4B">
        <w:rPr>
          <w:highlight w:val="black"/>
        </w:rPr>
        <w:t xml:space="preserve">088 909 </w:t>
      </w:r>
      <w:proofErr w:type="gramStart"/>
      <w:r w:rsidRPr="002F7F4B">
        <w:rPr>
          <w:highlight w:val="black"/>
        </w:rPr>
        <w:t>XXX .</w:t>
      </w:r>
      <w:proofErr w:type="gramEnd"/>
      <w:r w:rsidRPr="002F7F4B">
        <w:t xml:space="preserve"> Of stuur een e-mail naar: </w:t>
      </w:r>
      <w:proofErr w:type="gramStart"/>
      <w:r w:rsidRPr="002F7F4B">
        <w:rPr>
          <w:highlight w:val="black"/>
        </w:rPr>
        <w:t>beh</w:t>
      </w:r>
      <w:r>
        <w:rPr>
          <w:highlight w:val="black"/>
        </w:rPr>
        <w:t xml:space="preserve">              </w:t>
      </w:r>
      <w:proofErr w:type="spellStart"/>
      <w:proofErr w:type="gramEnd"/>
      <w:r w:rsidRPr="002F7F4B">
        <w:rPr>
          <w:highlight w:val="black"/>
        </w:rPr>
        <w:t>an</w:t>
      </w:r>
      <w:proofErr w:type="spellEnd"/>
    </w:p>
    <w:p w:rsidR="002E7C17" w:rsidRDefault="002E7C17" w:rsidP="00D82CA8"/>
    <w:p w:rsidR="00D82CA8" w:rsidRPr="00C6303D" w:rsidRDefault="00D82CA8" w:rsidP="00D82CA8">
      <w:pPr>
        <w:rPr>
          <w:b/>
        </w:rPr>
      </w:pPr>
      <w:r w:rsidRPr="00C6303D">
        <w:t>Hoogachtend,</w:t>
      </w:r>
    </w:p>
    <w:p w:rsidR="00D82CA8" w:rsidRPr="00C6303D" w:rsidRDefault="00D82CA8" w:rsidP="00D82CA8">
      <w:r w:rsidRPr="00C6303D">
        <w:t>burgemeester en wethouders van de gemeente Bergen</w:t>
      </w:r>
    </w:p>
    <w:p w:rsidR="00D82CA8" w:rsidRPr="00C6303D" w:rsidRDefault="00D82CA8" w:rsidP="00D82CA8"/>
    <w:p w:rsidR="00D82CA8" w:rsidRDefault="00D82CA8" w:rsidP="00D82CA8"/>
    <w:p w:rsidR="00186610" w:rsidRPr="00C6303D" w:rsidRDefault="00186610" w:rsidP="00D82CA8"/>
    <w:p w:rsidR="00D82CA8" w:rsidRPr="00C6303D" w:rsidRDefault="00D82CA8" w:rsidP="00D82CA8"/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39"/>
      </w:tblGrid>
      <w:tr w:rsidR="00D82CA8" w:rsidRPr="00C6303D" w:rsidTr="0081391F">
        <w:tc>
          <w:tcPr>
            <w:tcW w:w="4605" w:type="dxa"/>
          </w:tcPr>
          <w:p w:rsidR="00D82CA8" w:rsidRPr="00C6303D" w:rsidRDefault="00D82CA8" w:rsidP="0081391F">
            <w:pPr>
              <w:rPr>
                <w:szCs w:val="22"/>
              </w:rPr>
            </w:pPr>
            <w:r w:rsidRPr="00C6303D">
              <w:rPr>
                <w:szCs w:val="22"/>
              </w:rPr>
              <w:t xml:space="preserve">mr. M.N. </w:t>
            </w:r>
            <w:r w:rsidRPr="00C6303D">
              <w:t>(Martijn)</w:t>
            </w:r>
            <w:r w:rsidRPr="00C6303D">
              <w:rPr>
                <w:szCs w:val="22"/>
              </w:rPr>
              <w:t xml:space="preserve"> Schroor </w:t>
            </w:r>
          </w:p>
          <w:p w:rsidR="00D82CA8" w:rsidRPr="00C6303D" w:rsidRDefault="00D82CA8" w:rsidP="0081391F">
            <w:pPr>
              <w:rPr>
                <w:szCs w:val="22"/>
              </w:rPr>
            </w:pPr>
            <w:r w:rsidRPr="00C6303D">
              <w:rPr>
                <w:szCs w:val="22"/>
              </w:rPr>
              <w:t>secretaris</w:t>
            </w:r>
          </w:p>
        </w:tc>
        <w:tc>
          <w:tcPr>
            <w:tcW w:w="4605" w:type="dxa"/>
          </w:tcPr>
          <w:p w:rsidR="00D82CA8" w:rsidRPr="00C6303D" w:rsidRDefault="00D82CA8" w:rsidP="0081391F">
            <w:pPr>
              <w:rPr>
                <w:rFonts w:cs="Arial"/>
                <w:szCs w:val="22"/>
              </w:rPr>
            </w:pPr>
            <w:r w:rsidRPr="00C6303D">
              <w:rPr>
                <w:rFonts w:cs="Arial"/>
                <w:szCs w:val="22"/>
              </w:rPr>
              <w:t>L</w:t>
            </w:r>
            <w:proofErr w:type="gramStart"/>
            <w:r w:rsidRPr="00C6303D">
              <w:rPr>
                <w:rFonts w:cs="Arial"/>
                <w:szCs w:val="22"/>
              </w:rPr>
              <w:t>.Hj</w:t>
            </w:r>
            <w:proofErr w:type="gramEnd"/>
            <w:r w:rsidRPr="00C6303D">
              <w:rPr>
                <w:rFonts w:cs="Arial"/>
                <w:szCs w:val="22"/>
              </w:rPr>
              <w:t>. (Lars) Voskuil</w:t>
            </w:r>
          </w:p>
          <w:p w:rsidR="00D82CA8" w:rsidRPr="00C6303D" w:rsidRDefault="00D82CA8" w:rsidP="0081391F">
            <w:pPr>
              <w:rPr>
                <w:szCs w:val="22"/>
              </w:rPr>
            </w:pPr>
            <w:r w:rsidRPr="00C6303D">
              <w:rPr>
                <w:szCs w:val="22"/>
              </w:rPr>
              <w:t>burgemeester</w:t>
            </w:r>
          </w:p>
        </w:tc>
      </w:tr>
    </w:tbl>
    <w:p w:rsidR="003A5A80" w:rsidRDefault="003A5A80" w:rsidP="003A5A80"/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039"/>
        <w:gridCol w:w="4111"/>
      </w:tblGrid>
      <w:tr w:rsidR="003A5A80" w:rsidRPr="00886FF2" w:rsidTr="00053C6E">
        <w:tc>
          <w:tcPr>
            <w:tcW w:w="4039" w:type="dxa"/>
          </w:tcPr>
          <w:p w:rsidR="003A5A80" w:rsidRPr="00886FF2" w:rsidRDefault="003A5A80" w:rsidP="00053C6E">
            <w:pPr>
              <w:rPr>
                <w:color w:val="FFFFFF"/>
              </w:rPr>
            </w:pPr>
          </w:p>
        </w:tc>
        <w:tc>
          <w:tcPr>
            <w:tcW w:w="4111" w:type="dxa"/>
          </w:tcPr>
          <w:p w:rsidR="003A5A80" w:rsidRPr="00886FF2" w:rsidRDefault="003A5A80" w:rsidP="00053C6E"/>
        </w:tc>
      </w:tr>
    </w:tbl>
    <w:p w:rsidR="0078636F" w:rsidRDefault="0078636F"/>
    <w:sectPr w:rsidR="0078636F" w:rsidSect="009A0CEA">
      <w:headerReference w:type="default" r:id="rId7"/>
      <w:headerReference w:type="first" r:id="rId8"/>
      <w:type w:val="continuous"/>
      <w:pgSz w:w="11906" w:h="16838"/>
      <w:pgMar w:top="209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8F" w:rsidRDefault="00C84957">
      <w:r>
        <w:separator/>
      </w:r>
    </w:p>
  </w:endnote>
  <w:endnote w:type="continuationSeparator" w:id="0">
    <w:p w:rsidR="00006B8F" w:rsidRDefault="00C8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: 3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8F" w:rsidRDefault="00C84957">
      <w:r>
        <w:separator/>
      </w:r>
    </w:p>
  </w:footnote>
  <w:footnote w:type="continuationSeparator" w:id="0">
    <w:p w:rsidR="00006B8F" w:rsidRDefault="00C8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23" w:rsidRDefault="003A5A80">
    <w:pPr>
      <w:pStyle w:val="Koptekst"/>
    </w:pPr>
    <w:r>
      <w:fldChar w:fldCharType="begin" w:fldLock="1"/>
    </w:r>
    <w:r w:rsidRPr="009A0CEA">
      <w:instrText xml:space="preserve"> mitP0 BLANCO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17" w:rsidRDefault="002E7C1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45963" wp14:editId="55960A93">
          <wp:simplePos x="0" y="0"/>
          <wp:positionH relativeFrom="column">
            <wp:posOffset>4105275</wp:posOffset>
          </wp:positionH>
          <wp:positionV relativeFrom="paragraph">
            <wp:posOffset>-38100</wp:posOffset>
          </wp:positionV>
          <wp:extent cx="1923415" cy="762635"/>
          <wp:effectExtent l="0" t="0" r="63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2B3"/>
    <w:multiLevelType w:val="hybridMultilevel"/>
    <w:tmpl w:val="878EE7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0EBE"/>
    <w:multiLevelType w:val="hybridMultilevel"/>
    <w:tmpl w:val="5C62AA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80"/>
    <w:rsid w:val="00006B8F"/>
    <w:rsid w:val="00092853"/>
    <w:rsid w:val="00186610"/>
    <w:rsid w:val="00207749"/>
    <w:rsid w:val="002E7C17"/>
    <w:rsid w:val="002F7F4B"/>
    <w:rsid w:val="003A5A80"/>
    <w:rsid w:val="003B4E55"/>
    <w:rsid w:val="00487EA1"/>
    <w:rsid w:val="005019A1"/>
    <w:rsid w:val="0078636F"/>
    <w:rsid w:val="00787A87"/>
    <w:rsid w:val="008E5272"/>
    <w:rsid w:val="00A83BD1"/>
    <w:rsid w:val="00C84957"/>
    <w:rsid w:val="00CA5EC0"/>
    <w:rsid w:val="00D82CA8"/>
    <w:rsid w:val="00E64C72"/>
    <w:rsid w:val="00EC3D8E"/>
    <w:rsid w:val="00F64F3F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5240-FF23-4220-8F6E-32D0EE5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A80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Klein">
    <w:name w:val="StandaardKlein"/>
    <w:basedOn w:val="Standaard"/>
    <w:rsid w:val="003A5A80"/>
    <w:rPr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A5A8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A80"/>
    <w:rPr>
      <w:rFonts w:ascii="Arial" w:eastAsia="Times New Roman" w:hAnsi="Arial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A5A8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A80"/>
    <w:rPr>
      <w:rFonts w:ascii="Arial" w:eastAsia="Times New Roman" w:hAnsi="Arial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A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2024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BUCH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Slootweg</dc:creator>
  <cp:keywords/>
  <dc:description/>
  <cp:lastModifiedBy>Thecla Engelsbel</cp:lastModifiedBy>
  <cp:revision>3</cp:revision>
  <dcterms:created xsi:type="dcterms:W3CDTF">2022-05-10T07:29:00Z</dcterms:created>
  <dcterms:modified xsi:type="dcterms:W3CDTF">2022-05-11T12:25:00Z</dcterms:modified>
</cp:coreProperties>
</file>